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D9" w:rsidRDefault="000F3A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</w:rPr>
      </w:pPr>
    </w:p>
    <w:p w:rsidR="000F3AD9" w:rsidRDefault="000F3AD9" w:rsidP="000F3AD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Name: ____________________________________</w:t>
      </w:r>
    </w:p>
    <w:p w:rsidR="000F3AD9" w:rsidRDefault="000F3AD9" w:rsidP="000F3AD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2018-2019</w:t>
      </w:r>
    </w:p>
    <w:p w:rsidR="000F3AD9" w:rsidRDefault="000F3A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</w:rPr>
      </w:pPr>
      <w:r>
        <w:rPr>
          <w:b/>
          <w:bCs/>
        </w:rPr>
        <w:t xml:space="preserve">Mr. </w:t>
      </w:r>
      <w:proofErr w:type="spellStart"/>
      <w:r>
        <w:rPr>
          <w:b/>
          <w:bCs/>
        </w:rPr>
        <w:t>Neden’s</w:t>
      </w:r>
      <w:proofErr w:type="spellEnd"/>
      <w:r>
        <w:rPr>
          <w:b/>
          <w:bCs/>
        </w:rPr>
        <w:t xml:space="preserve"> Helpful Guide to:</w:t>
      </w:r>
    </w:p>
    <w:p w:rsidR="001C17A3" w:rsidRPr="000F3AD9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i/>
        </w:rPr>
      </w:pPr>
      <w:r>
        <w:rPr>
          <w:b/>
          <w:bCs/>
        </w:rPr>
        <w:t xml:space="preserve"> </w:t>
      </w:r>
      <w:r w:rsidRPr="000F3AD9">
        <w:rPr>
          <w:b/>
          <w:bCs/>
          <w:i/>
        </w:rPr>
        <w:t>Oedipus the King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</w:rPr>
      </w:pPr>
      <w:r>
        <w:rPr>
          <w:b/>
          <w:bCs/>
        </w:rPr>
        <w:t>English 10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Essential Questions: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Is pride a positive or negative human attribute?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What controls destiny: fate or free will?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Why is it important to study work and history from Ancient Greece?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0F746F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In this unit, y</w:t>
      </w:r>
      <w:r w:rsidR="001C17A3">
        <w:rPr>
          <w:b/>
          <w:bCs/>
        </w:rPr>
        <w:t>ou will learn:</w:t>
      </w:r>
    </w:p>
    <w:p w:rsidR="001C17A3" w:rsidRDefault="001C17A3" w:rsidP="000F746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About the significance of Greek tragedy</w:t>
      </w:r>
    </w:p>
    <w:p w:rsidR="00C85A91" w:rsidRDefault="00C85A91" w:rsidP="000F746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The effect of dramatic irony</w:t>
      </w:r>
    </w:p>
    <w:p w:rsidR="001C17A3" w:rsidRDefault="001C17A3" w:rsidP="000F746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The influence this drama has on Western thought (Freud)</w:t>
      </w:r>
      <w:r w:rsidR="006B73C4">
        <w:t xml:space="preserve"> that is with us today 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Literary terms: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gramStart"/>
      <w:r w:rsidRPr="00605E2E">
        <w:rPr>
          <w:b/>
        </w:rPr>
        <w:t>foils</w:t>
      </w:r>
      <w:proofErr w:type="gramEnd"/>
      <w:r>
        <w:t xml:space="preserve"> (dramatic foils) –characters who highlight the character or temperament of a protagonist through sharp differences in personality, actions, motivation etc.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*</w:t>
      </w:r>
      <w:r w:rsidRPr="00605E2E">
        <w:rPr>
          <w:b/>
        </w:rPr>
        <w:t>hamartia</w:t>
      </w:r>
      <w:r>
        <w:t xml:space="preserve"> – From the Greek for “error,” an error in judgment made by a tragic hero, whether resulting from a lack of knowledge, or a moral flaw, that brings about the suffering, downfall, and often death of that hero. </w:t>
      </w:r>
      <w:r w:rsidR="005C3687">
        <w:t>Sometimes known as “tragic flaw.”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*</w:t>
      </w:r>
      <w:r w:rsidRPr="00605E2E">
        <w:rPr>
          <w:b/>
        </w:rPr>
        <w:t>hubris</w:t>
      </w:r>
      <w:r>
        <w:t xml:space="preserve"> – Greek for “insolence,” </w:t>
      </w:r>
      <w:r w:rsidR="00583D6C">
        <w:t xml:space="preserve">it is </w:t>
      </w:r>
      <w:r>
        <w:t>excessive pride that leads to the protagonist’s downfall. This overwhelming pride usually causes the protagonist to ignore a wise warning from a god, or another important figure.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gramStart"/>
      <w:r w:rsidRPr="00583D6C">
        <w:rPr>
          <w:b/>
        </w:rPr>
        <w:t>in</w:t>
      </w:r>
      <w:proofErr w:type="gramEnd"/>
      <w:r w:rsidRPr="00583D6C">
        <w:rPr>
          <w:b/>
        </w:rPr>
        <w:t xml:space="preserve"> medias res</w:t>
      </w:r>
      <w:r>
        <w:t xml:space="preserve"> – literally means “in the middle of things.” </w:t>
      </w:r>
      <w:r w:rsidR="00583D6C">
        <w:t>(</w:t>
      </w:r>
      <w:r w:rsidRPr="00583D6C">
        <w:rPr>
          <w:u w:val="single"/>
        </w:rPr>
        <w:t>Oedipus</w:t>
      </w:r>
      <w:r>
        <w:t xml:space="preserve"> begins after he has been king in Thebes for many years.</w:t>
      </w:r>
      <w:r w:rsidR="00583D6C">
        <w:t>)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gramStart"/>
      <w:r w:rsidRPr="00605E2E">
        <w:rPr>
          <w:b/>
        </w:rPr>
        <w:t>paradox</w:t>
      </w:r>
      <w:proofErr w:type="gramEnd"/>
      <w:r>
        <w:t xml:space="preserve"> - a statement that seems to contradict itself, or not make sense, but highlights an essential truth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proofErr w:type="gramStart"/>
      <w:r w:rsidRPr="00605E2E">
        <w:rPr>
          <w:b/>
        </w:rPr>
        <w:t>peripety</w:t>
      </w:r>
      <w:proofErr w:type="spellEnd"/>
      <w:r>
        <w:t xml:space="preserve">  -</w:t>
      </w:r>
      <w:proofErr w:type="gramEnd"/>
      <w:r>
        <w:t xml:space="preserve"> a reversal of fortune for the protagonist after a significant discovery. 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gramStart"/>
      <w:r w:rsidRPr="0078783C">
        <w:rPr>
          <w:b/>
        </w:rPr>
        <w:t>tragic</w:t>
      </w:r>
      <w:proofErr w:type="gramEnd"/>
      <w:r w:rsidRPr="0078783C">
        <w:rPr>
          <w:b/>
        </w:rPr>
        <w:t xml:space="preserve"> hero</w:t>
      </w:r>
      <w:r>
        <w:t xml:space="preserve"> – a character of noble stature who is flawed, and experiences a downfall that is not wholly his fault. In the end, this hero learns </w:t>
      </w:r>
      <w:r w:rsidR="00937AF0">
        <w:t xml:space="preserve">something </w:t>
      </w:r>
      <w:r>
        <w:t xml:space="preserve">from </w:t>
      </w:r>
      <w:r w:rsidR="005474D8">
        <w:t xml:space="preserve">this </w:t>
      </w:r>
      <w:r>
        <w:t>defeat.</w:t>
      </w:r>
    </w:p>
    <w:p w:rsidR="009375C1" w:rsidRDefault="009375C1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Pr="00605E2E" w:rsidRDefault="00605E2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u w:val="single"/>
        </w:rPr>
      </w:pPr>
      <w:r w:rsidRPr="00605E2E">
        <w:rPr>
          <w:b/>
          <w:u w:val="single"/>
        </w:rPr>
        <w:t>T</w:t>
      </w:r>
      <w:r w:rsidR="001C17A3" w:rsidRPr="00605E2E">
        <w:rPr>
          <w:b/>
          <w:u w:val="single"/>
        </w:rPr>
        <w:t xml:space="preserve">ypes of </w:t>
      </w:r>
      <w:r w:rsidRPr="00605E2E">
        <w:rPr>
          <w:b/>
          <w:u w:val="single"/>
        </w:rPr>
        <w:t>I</w:t>
      </w:r>
      <w:r w:rsidR="001C17A3" w:rsidRPr="00605E2E">
        <w:rPr>
          <w:b/>
          <w:u w:val="single"/>
        </w:rPr>
        <w:t>rony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gramStart"/>
      <w:r w:rsidRPr="00605E2E">
        <w:rPr>
          <w:b/>
        </w:rPr>
        <w:t>dramatic</w:t>
      </w:r>
      <w:proofErr w:type="gramEnd"/>
      <w:r>
        <w:t xml:space="preserve"> </w:t>
      </w:r>
      <w:r w:rsidR="00605E2E" w:rsidRPr="00605E2E">
        <w:rPr>
          <w:b/>
        </w:rPr>
        <w:t>irony</w:t>
      </w:r>
      <w:r w:rsidR="00605E2E">
        <w:t xml:space="preserve"> </w:t>
      </w:r>
      <w:r>
        <w:t>– when audience knows something that a literary character does not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gramStart"/>
      <w:r w:rsidRPr="00605E2E">
        <w:rPr>
          <w:b/>
        </w:rPr>
        <w:t>verbal</w:t>
      </w:r>
      <w:proofErr w:type="gramEnd"/>
      <w:r w:rsidRPr="00605E2E">
        <w:rPr>
          <w:b/>
        </w:rPr>
        <w:t xml:space="preserve"> </w:t>
      </w:r>
      <w:r w:rsidR="00605E2E" w:rsidRPr="00605E2E">
        <w:rPr>
          <w:b/>
        </w:rPr>
        <w:t>irony</w:t>
      </w:r>
      <w:r w:rsidR="00605E2E">
        <w:t xml:space="preserve"> </w:t>
      </w:r>
      <w:r w:rsidRPr="00605E2E">
        <w:t>– when the meaning of a statement is different than what is said (most often it’s the</w:t>
      </w:r>
      <w:r>
        <w:t xml:space="preserve"> opposite of what was said. Sarcasm is verbal irony).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gramStart"/>
      <w:r w:rsidRPr="00693621">
        <w:rPr>
          <w:b/>
        </w:rPr>
        <w:t>situational</w:t>
      </w:r>
      <w:proofErr w:type="gramEnd"/>
      <w:r>
        <w:t xml:space="preserve"> – an occurrence that is contrary to what is expected</w:t>
      </w:r>
    </w:p>
    <w:p w:rsidR="009375C1" w:rsidRDefault="009375C1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Pr="00605E2E" w:rsidRDefault="00605E2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u w:val="single"/>
        </w:rPr>
      </w:pPr>
      <w:r w:rsidRPr="00605E2E">
        <w:rPr>
          <w:b/>
          <w:u w:val="single"/>
        </w:rPr>
        <w:t>Types of Conflict</w:t>
      </w:r>
    </w:p>
    <w:p w:rsidR="009375C1" w:rsidRDefault="00605E2E" w:rsidP="009375C1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gramStart"/>
      <w:r w:rsidRPr="00605E2E">
        <w:rPr>
          <w:u w:val="single"/>
        </w:rPr>
        <w:t>internal</w:t>
      </w:r>
      <w:proofErr w:type="gramEnd"/>
      <w:r w:rsidRPr="00605E2E">
        <w:rPr>
          <w:u w:val="single"/>
        </w:rPr>
        <w:t xml:space="preserve"> conflict:</w:t>
      </w:r>
      <w:r w:rsidR="009375C1" w:rsidRPr="009375C1">
        <w:t xml:space="preserve"> </w:t>
      </w:r>
      <w:r w:rsidR="009375C1">
        <w:t xml:space="preserve">man vs. himself – a character has to battle his/her own problems, or conscious </w:t>
      </w:r>
    </w:p>
    <w:p w:rsidR="00605E2E" w:rsidRPr="00605E2E" w:rsidRDefault="00605E2E">
      <w:pPr>
        <w:pBdr>
          <w:top w:val="nil"/>
          <w:left w:val="nil"/>
          <w:bottom w:val="nil"/>
          <w:right w:val="nil"/>
          <w:between w:val="nil"/>
          <w:bar w:val="nil"/>
        </w:pBdr>
        <w:rPr>
          <w:u w:val="single"/>
        </w:rPr>
      </w:pPr>
      <w:proofErr w:type="gramStart"/>
      <w:r w:rsidRPr="00605E2E">
        <w:rPr>
          <w:u w:val="single"/>
        </w:rPr>
        <w:t>external</w:t>
      </w:r>
      <w:proofErr w:type="gramEnd"/>
      <w:r w:rsidRPr="00605E2E">
        <w:rPr>
          <w:u w:val="single"/>
        </w:rPr>
        <w:t xml:space="preserve"> conflict:</w:t>
      </w:r>
    </w:p>
    <w:p w:rsidR="009375C1" w:rsidRDefault="009375C1" w:rsidP="009375C1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gramStart"/>
      <w:r>
        <w:t>man</w:t>
      </w:r>
      <w:proofErr w:type="gramEnd"/>
      <w:r>
        <w:t xml:space="preserve"> vs. man – between two characters, mainly the protagonist and antagonist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gramStart"/>
      <w:r>
        <w:t>man</w:t>
      </w:r>
      <w:proofErr w:type="gramEnd"/>
      <w:r>
        <w:t xml:space="preserve"> vs. environment – when other forces in the world provide problems for the protagonists, can be natural or supernatural (also known as “man vs. nature”)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16"/>
          <w:szCs w:val="16"/>
        </w:rPr>
      </w:pPr>
      <w:r>
        <w:rPr>
          <w:sz w:val="16"/>
          <w:szCs w:val="16"/>
        </w:rPr>
        <w:t>*</w:t>
      </w:r>
      <w:proofErr w:type="spellStart"/>
      <w:r>
        <w:rPr>
          <w:sz w:val="16"/>
          <w:szCs w:val="16"/>
        </w:rPr>
        <w:t>Murfin</w:t>
      </w:r>
      <w:proofErr w:type="spellEnd"/>
      <w:r>
        <w:rPr>
          <w:sz w:val="16"/>
          <w:szCs w:val="16"/>
        </w:rPr>
        <w:t xml:space="preserve">, Ross and </w:t>
      </w:r>
      <w:proofErr w:type="spellStart"/>
      <w:r>
        <w:rPr>
          <w:sz w:val="16"/>
          <w:szCs w:val="16"/>
        </w:rPr>
        <w:t>Supryia</w:t>
      </w:r>
      <w:proofErr w:type="spellEnd"/>
      <w:r>
        <w:rPr>
          <w:sz w:val="16"/>
          <w:szCs w:val="16"/>
        </w:rPr>
        <w:t xml:space="preserve"> M. </w:t>
      </w:r>
      <w:proofErr w:type="spellStart"/>
      <w:r>
        <w:rPr>
          <w:sz w:val="16"/>
          <w:szCs w:val="16"/>
        </w:rPr>
        <w:t>Ray.”Hamartia</w:t>
      </w:r>
      <w:proofErr w:type="spellEnd"/>
      <w:r>
        <w:rPr>
          <w:sz w:val="16"/>
          <w:szCs w:val="16"/>
        </w:rPr>
        <w:t>.” and “Hubris.” The Bedford Glossary of Critical and Literary Terms: Second Edition.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Boston: Bedford /St. Martin’s: 2003.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636E9A" w:rsidRDefault="00636E9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636E9A" w:rsidRDefault="00636E9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76EE8" w:rsidRPr="0009639C" w:rsidRDefault="0009639C" w:rsidP="0009639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</w:rPr>
      </w:pPr>
      <w:r w:rsidRPr="0009639C">
        <w:rPr>
          <w:b/>
        </w:rPr>
        <w:t>I.</w:t>
      </w:r>
      <w:r>
        <w:rPr>
          <w:b/>
        </w:rPr>
        <w:t xml:space="preserve"> </w:t>
      </w:r>
      <w:r w:rsidR="00176EE8" w:rsidRPr="0009639C">
        <w:rPr>
          <w:b/>
        </w:rPr>
        <w:t>Beginning Exercises</w:t>
      </w:r>
    </w:p>
    <w:p w:rsidR="00CF146F" w:rsidRPr="00504C29" w:rsidRDefault="000B6101" w:rsidP="00CF146F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  <w:r>
        <w:rPr>
          <w:b/>
        </w:rPr>
        <w:t xml:space="preserve">I. </w:t>
      </w:r>
      <w:r w:rsidR="00CF146F" w:rsidRPr="00504C29">
        <w:rPr>
          <w:b/>
        </w:rPr>
        <w:t>Prior Knowledge</w:t>
      </w: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80740E">
        <w:rPr>
          <w:b/>
        </w:rPr>
        <w:t>Procedure</w:t>
      </w:r>
      <w:r>
        <w:t xml:space="preserve"> – Write your answers in the space below.</w:t>
      </w: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rPr>
          <w:b/>
        </w:rPr>
        <w:t>Task</w:t>
      </w:r>
      <w:r w:rsidR="00F11E2F">
        <w:t xml:space="preserve"> – Write three facts or ideas </w:t>
      </w:r>
      <w:r>
        <w:t xml:space="preserve">about </w:t>
      </w:r>
      <w:r w:rsidR="00F11E2F">
        <w:t xml:space="preserve">ancient Greece and/or </w:t>
      </w:r>
      <w:r>
        <w:t>the golden age of Athens.</w:t>
      </w:r>
      <w:r w:rsidR="00F11E2F">
        <w:t xml:space="preserve"> Be sure to write complete statements, not just words.</w:t>
      </w:r>
    </w:p>
    <w:p w:rsidR="00F11E2F" w:rsidRDefault="00F11E2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CF146F" w:rsidRDefault="00F11E2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Notes </w:t>
      </w:r>
      <w:r w:rsidR="00B46F7E">
        <w:t xml:space="preserve">from beginning </w:t>
      </w:r>
      <w:r w:rsidR="00B46F7E" w:rsidRPr="00B46F7E">
        <w:rPr>
          <w:u w:val="single"/>
        </w:rPr>
        <w:t>Oedipus</w:t>
      </w:r>
      <w:r w:rsidR="00B46F7E">
        <w:t xml:space="preserve"> PowerPoint about it and </w:t>
      </w:r>
      <w:r>
        <w:t xml:space="preserve">Athenian drama: </w:t>
      </w:r>
    </w:p>
    <w:p w:rsidR="00CF146F" w:rsidRDefault="00CF146F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</w:p>
    <w:p w:rsidR="00CF146F" w:rsidRDefault="00CF146F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</w:p>
    <w:p w:rsidR="00F11E2F" w:rsidRDefault="00F11E2F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</w:p>
    <w:p w:rsidR="00B46F7E" w:rsidRDefault="00B46F7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</w:p>
    <w:p w:rsidR="00B46F7E" w:rsidRDefault="00B46F7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</w:p>
    <w:p w:rsidR="00B46F7E" w:rsidRDefault="00B46F7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</w:p>
    <w:p w:rsidR="00B46F7E" w:rsidRDefault="00B46F7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</w:p>
    <w:p w:rsidR="00B46F7E" w:rsidRDefault="00B46F7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</w:p>
    <w:p w:rsidR="00B46F7E" w:rsidRDefault="00B46F7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</w:p>
    <w:p w:rsidR="00B46F7E" w:rsidRDefault="00B46F7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</w:p>
    <w:p w:rsidR="00B46F7E" w:rsidRDefault="00B46F7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</w:p>
    <w:p w:rsidR="00F11E2F" w:rsidRDefault="00F11E2F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</w:p>
    <w:p w:rsidR="00176EE8" w:rsidRDefault="00176EE8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CF146F" w:rsidRPr="0080740E" w:rsidRDefault="000B6101" w:rsidP="00CF146F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  <w:r>
        <w:rPr>
          <w:b/>
        </w:rPr>
        <w:t>II.</w:t>
      </w:r>
      <w:r w:rsidR="00504C29" w:rsidRPr="00504C29">
        <w:rPr>
          <w:b/>
        </w:rPr>
        <w:t xml:space="preserve"> </w:t>
      </w:r>
      <w:r w:rsidR="00CF146F">
        <w:rPr>
          <w:b/>
        </w:rPr>
        <w:t xml:space="preserve">Solve a Riddle </w:t>
      </w: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80740E">
        <w:rPr>
          <w:b/>
        </w:rPr>
        <w:t>Procedure</w:t>
      </w:r>
      <w:r>
        <w:t xml:space="preserve"> - Annotate poem individually and write a line that you think is the answer. In groups, you will discuss your answers and decide conclusively. </w:t>
      </w: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rPr>
          <w:b/>
        </w:rPr>
        <w:t>Task</w:t>
      </w:r>
      <w:r>
        <w:t xml:space="preserve"> - The following is a poem by Sylvia Plath that uses a metaphor to create a riddle: mark your confusion, important words, and restatements. </w:t>
      </w: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 Can you solve the riddle?</w:t>
      </w:r>
    </w:p>
    <w:p w:rsidR="00CF146F" w:rsidRDefault="00CF146F" w:rsidP="00CF146F">
      <w:pPr>
        <w:pStyle w:val="Heading1"/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“Metaphors”</w:t>
      </w: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gramStart"/>
      <w:r>
        <w:t>by</w:t>
      </w:r>
      <w:proofErr w:type="gramEnd"/>
      <w:r>
        <w:t xml:space="preserve"> </w:t>
      </w:r>
      <w:r>
        <w:rPr>
          <w:b/>
          <w:bCs/>
        </w:rPr>
        <w:t>Sylvia Plath</w:t>
      </w: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I'm a riddle in nine syllables,</w:t>
      </w: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An elephant, a ponderous house,</w:t>
      </w: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A melon strolling on two tendrils.</w:t>
      </w: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O red fruit, ivory, fine timbers!</w:t>
      </w: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This loaf's big with its yeasty rising.</w:t>
      </w: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Money's new-minted in this fat purse.</w:t>
      </w: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I'm a means, a stage, a cow in calf.</w:t>
      </w: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I've eaten a bag of green apples,</w:t>
      </w: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Boarded the train there's no getting off.</w:t>
      </w:r>
    </w:p>
    <w:p w:rsidR="00504C29" w:rsidRDefault="00504C29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CF146F" w:rsidRDefault="000B6101" w:rsidP="00CF146F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  <w:r>
        <w:rPr>
          <w:b/>
        </w:rPr>
        <w:t>III.</w:t>
      </w:r>
      <w:r w:rsidR="0080740E" w:rsidRPr="0080740E">
        <w:rPr>
          <w:b/>
        </w:rPr>
        <w:t xml:space="preserve"> </w:t>
      </w:r>
      <w:r w:rsidR="00CF146F">
        <w:rPr>
          <w:b/>
        </w:rPr>
        <w:t>Related Journal</w:t>
      </w: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80740E">
        <w:rPr>
          <w:b/>
        </w:rPr>
        <w:t>Procedure</w:t>
      </w:r>
      <w:r>
        <w:rPr>
          <w:b/>
        </w:rPr>
        <w:t xml:space="preserve"> – </w:t>
      </w:r>
      <w:r>
        <w:t>W</w:t>
      </w:r>
      <w:r w:rsidRPr="00264EAA">
        <w:t xml:space="preserve">rite the date and prompt on a sheet of paper in the journal section of your notebook. </w:t>
      </w:r>
      <w:r>
        <w:t>Take</w:t>
      </w:r>
      <w:r w:rsidRPr="00264EAA">
        <w:t xml:space="preserve"> ten minutes to write this </w:t>
      </w:r>
      <w:r>
        <w:t>one-</w:t>
      </w:r>
      <w:r w:rsidRPr="00264EAA">
        <w:t>page</w:t>
      </w:r>
      <w:r>
        <w:t xml:space="preserve"> journal</w:t>
      </w:r>
      <w:r w:rsidRPr="00264EAA">
        <w:t>.</w:t>
      </w:r>
    </w:p>
    <w:p w:rsidR="00CF146F" w:rsidRPr="00264EAA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264EAA">
        <w:t xml:space="preserve"> </w:t>
      </w: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rPr>
          <w:b/>
        </w:rPr>
        <w:t>Task</w:t>
      </w:r>
      <w:r>
        <w:t xml:space="preserve"> -Oedipus is having a bad day. In fact, he is having the worst day of his life. For your journal entry, write a page about your worst day. </w:t>
      </w:r>
    </w:p>
    <w:p w:rsidR="00CF146F" w:rsidRDefault="00CF146F" w:rsidP="00CF146F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</w:pPr>
      <w:r>
        <w:t xml:space="preserve">If you would like to focus on the positive, you may write about your best day ever. After all, we </w:t>
      </w:r>
      <w:r w:rsidRPr="00176EE8">
        <w:rPr>
          <w:i/>
        </w:rPr>
        <w:t>are</w:t>
      </w:r>
      <w:r>
        <w:t xml:space="preserve"> learning about opposites, irony, and paradox with this unit.</w:t>
      </w:r>
    </w:p>
    <w:p w:rsidR="00B46F7E" w:rsidRDefault="00B46F7E" w:rsidP="00CF146F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</w:pPr>
    </w:p>
    <w:p w:rsidR="000F3AD9" w:rsidRDefault="000F3AD9" w:rsidP="00CF146F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I</w:t>
      </w:r>
      <w:r w:rsidR="000B6101">
        <w:rPr>
          <w:b/>
          <w:bCs/>
        </w:rPr>
        <w:t>V</w:t>
      </w:r>
      <w:r>
        <w:rPr>
          <w:b/>
          <w:bCs/>
        </w:rPr>
        <w:t>. Questions and Tasks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Directions: Answer questions in complete sentences, use specific details and/or quotes from the play. A “</w:t>
      </w:r>
      <w:r>
        <w:rPr>
          <w:b/>
          <w:bCs/>
        </w:rPr>
        <w:t>Q”</w:t>
      </w:r>
      <w:r>
        <w:t xml:space="preserve"> near the number means that you need to add a quote from the text.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1. Why are the citizens burning incense?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2. What do you think of Oedipus when he calls himself “world-famous Oedipus”?</w:t>
      </w:r>
      <w:r w:rsidR="00265B58">
        <w:t xml:space="preserve"> How might this characterize him, indirectly?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3. What is the state of Thebes at the very beginning? Give three </w:t>
      </w:r>
      <w:r w:rsidR="00265B58">
        <w:t>specifics</w:t>
      </w:r>
      <w:r>
        <w:t xml:space="preserve"> that support your answer.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3C04BF" w:rsidRDefault="003C04B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3C04BF" w:rsidRDefault="003C04B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 xml:space="preserve">Q </w:t>
      </w:r>
      <w:r>
        <w:t>4. Creon tells Oedipus that there is something that must be done in order to rid Thebes of its plague. What is it?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B46F7E" w:rsidRDefault="00B46F7E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0F3AD9" w:rsidRDefault="000F3AD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 xml:space="preserve">5. Who is Tiresias?  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3C04BF" w:rsidRDefault="003C04B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 xml:space="preserve">Q </w:t>
      </w:r>
      <w:r>
        <w:t>6. Tiresias did not want to announce Laius’s murderer, but he does. Who does he say is Laius’s murderer? What drove Tiresias to name him</w:t>
      </w:r>
      <w:r w:rsidR="00DB46A3">
        <w:t xml:space="preserve"> (</w:t>
      </w:r>
      <w:r w:rsidR="00DB46A3" w:rsidRPr="00DB46A3">
        <w:rPr>
          <w:b/>
        </w:rPr>
        <w:t>Q</w:t>
      </w:r>
      <w:r w:rsidR="00DB46A3">
        <w:t>)</w:t>
      </w:r>
      <w:r>
        <w:t>?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3C04BF" w:rsidRDefault="003C04BF">
      <w:pPr>
        <w:spacing w:line="240" w:lineRule="auto"/>
        <w:rPr>
          <w:b/>
          <w:bCs/>
        </w:rP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 xml:space="preserve">Q </w:t>
      </w:r>
      <w:r>
        <w:t>7.  What does Tiresias predict for Oedipus’s future (</w:t>
      </w:r>
      <w:r w:rsidR="00B8361E">
        <w:t xml:space="preserve">at least </w:t>
      </w:r>
      <w:r>
        <w:t>three things)?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3C04BF" w:rsidRDefault="003C04B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3C04BF" w:rsidRDefault="003C04B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8. What does Oedipus accuse Creon of plotting? What does he say is Creon’s proof of guilt?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3C04BF" w:rsidRDefault="003C04B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 xml:space="preserve">Q </w:t>
      </w:r>
      <w:r>
        <w:t>9. Why does Creon say that he does not want to be king?</w:t>
      </w:r>
      <w:r w:rsidR="003C04BF">
        <w:t xml:space="preserve"> Do you agree with him?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3C04BF" w:rsidRDefault="003C04B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10. Jocasta tells of a prophecy she and her first husband, Laius, received. Describe that prophecy.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11</w:t>
      </w:r>
      <w:r w:rsidR="00C406F0">
        <w:t>. Why did Jocasta think that this</w:t>
      </w:r>
      <w:r>
        <w:t xml:space="preserve"> prophe</w:t>
      </w:r>
      <w:r w:rsidR="00920822">
        <w:t>c</w:t>
      </w:r>
      <w:r>
        <w:t>y would not come true?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 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0312D" w:rsidRDefault="0090312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0312D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12. </w:t>
      </w:r>
      <w:r w:rsidR="0090312D">
        <w:t>Who gives the information that, finally, helps Oedipus realize that he is Laius’s murderer? What is this specific information?</w:t>
      </w:r>
    </w:p>
    <w:p w:rsidR="0090312D" w:rsidRDefault="0090312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0312D" w:rsidRDefault="0090312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0312D" w:rsidRDefault="0090312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0312D" w:rsidRDefault="0090312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0312D" w:rsidRDefault="0090312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90312D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13. Explain why it takes time for Oedipus</w:t>
      </w:r>
      <w:r w:rsidR="00C406F0">
        <w:t xml:space="preserve"> to realize the truth about </w:t>
      </w:r>
      <w:r>
        <w:t>himself and his role in Laius’s death</w:t>
      </w:r>
      <w:r w:rsidR="00C406F0">
        <w:t xml:space="preserve">. </w:t>
      </w:r>
      <w:r>
        <w:t>There are several reasons, be sure to explain them all here</w:t>
      </w:r>
      <w:r w:rsidR="00C406F0">
        <w:t>.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0312D" w:rsidRDefault="0090312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0312D" w:rsidRDefault="0090312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0312D" w:rsidRDefault="0090312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90312D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14</w:t>
      </w:r>
      <w:r w:rsidR="001C17A3">
        <w:t xml:space="preserve">. </w:t>
      </w:r>
      <w:r w:rsidR="00C406F0">
        <w:t>What was Jocasta’s final action (even though it occurs off stage)?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743508" w:rsidRDefault="00743508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90312D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15</w:t>
      </w:r>
      <w:r w:rsidR="001C17A3">
        <w:t xml:space="preserve">. </w:t>
      </w:r>
      <w:r w:rsidR="00C406F0">
        <w:t xml:space="preserve">Name Oedipus’s biological </w:t>
      </w:r>
      <w:r w:rsidR="00C406F0">
        <w:rPr>
          <w:i/>
          <w:iCs/>
        </w:rPr>
        <w:t>and</w:t>
      </w:r>
      <w:r w:rsidR="00C406F0">
        <w:t xml:space="preserve"> adoptive parents.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743508" w:rsidRDefault="00743508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90312D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16</w:t>
      </w:r>
      <w:r w:rsidR="001C17A3">
        <w:t xml:space="preserve">. </w:t>
      </w:r>
      <w:r w:rsidR="00C406F0">
        <w:t>What does Oedipus do after he finds Jocasta? How might it relate to a theme of the drama?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0312D" w:rsidRDefault="0090312D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743508" w:rsidRDefault="00743508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743508" w:rsidRDefault="00743508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90312D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17</w:t>
      </w:r>
      <w:r w:rsidR="001C17A3">
        <w:t xml:space="preserve">. </w:t>
      </w:r>
      <w:r w:rsidR="00C406F0">
        <w:t>In this drama, which power rules: fate or free will? How do you know?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CE673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18. Should Oedipus be punished? Answer two ways: in the view of the Theban public and your opinion.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743508" w:rsidRDefault="00743508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:rsidR="00743508" w:rsidRDefault="00743508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bookmarkStart w:id="0" w:name="_GoBack"/>
      <w:bookmarkEnd w:id="0"/>
    </w:p>
    <w:p w:rsidR="001C17A3" w:rsidRDefault="000B61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V</w:t>
      </w:r>
      <w:r w:rsidR="00E6676C">
        <w:rPr>
          <w:b/>
          <w:bCs/>
        </w:rPr>
        <w:t xml:space="preserve">. </w:t>
      </w:r>
      <w:r w:rsidR="007A3521">
        <w:rPr>
          <w:b/>
          <w:bCs/>
        </w:rPr>
        <w:t xml:space="preserve">Applying Literary Terms: </w:t>
      </w:r>
      <w:r w:rsidR="00435769">
        <w:rPr>
          <w:b/>
          <w:bCs/>
        </w:rPr>
        <w:t>Dramatic Irony</w:t>
      </w:r>
      <w:r w:rsidR="007A3521">
        <w:rPr>
          <w:b/>
          <w:bCs/>
        </w:rPr>
        <w:t xml:space="preserve"> and Tragic Hero</w:t>
      </w:r>
    </w:p>
    <w:p w:rsidR="00435769" w:rsidRPr="00435769" w:rsidRDefault="00435769">
      <w:pPr>
        <w:pBdr>
          <w:top w:val="nil"/>
          <w:left w:val="nil"/>
          <w:bottom w:val="nil"/>
          <w:right w:val="nil"/>
          <w:between w:val="nil"/>
          <w:bar w:val="nil"/>
        </w:pBdr>
        <w:rPr>
          <w:bCs/>
        </w:rPr>
      </w:pPr>
      <w:r w:rsidRPr="00435769">
        <w:rPr>
          <w:bCs/>
        </w:rPr>
        <w:t>As we progress through this drama, you will notice a plethora of lines containing dramatic irony. Write</w:t>
      </w:r>
      <w:r w:rsidR="0098668A">
        <w:rPr>
          <w:bCs/>
        </w:rPr>
        <w:t xml:space="preserve"> at least </w:t>
      </w:r>
      <w:r w:rsidR="007A3521">
        <w:rPr>
          <w:bCs/>
        </w:rPr>
        <w:t>three</w:t>
      </w:r>
      <w:r w:rsidR="0098668A">
        <w:rPr>
          <w:bCs/>
        </w:rPr>
        <w:t xml:space="preserve"> lines</w:t>
      </w:r>
      <w:r w:rsidRPr="00435769">
        <w:rPr>
          <w:bCs/>
        </w:rPr>
        <w:t xml:space="preserve"> the lines in the space below: include the speakers’ names, and the page numbers.</w:t>
      </w:r>
      <w:r w:rsidR="0098668A">
        <w:rPr>
          <w:bCs/>
        </w:rPr>
        <w:t xml:space="preserve"> </w:t>
      </w:r>
      <w:r w:rsidR="007C7A5E">
        <w:rPr>
          <w:bCs/>
        </w:rPr>
        <w:t>After each, describe the irony.</w:t>
      </w:r>
    </w:p>
    <w:p w:rsidR="001C17A3" w:rsidRDefault="0098668A" w:rsidP="00E6676C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10483D" w:rsidRDefault="0010483D" w:rsidP="00E6676C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10483D" w:rsidRDefault="0010483D" w:rsidP="00E6676C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10483D" w:rsidRDefault="0010483D" w:rsidP="00E6676C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10483D" w:rsidRDefault="0010483D" w:rsidP="00E6676C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10483D" w:rsidRDefault="0010483D" w:rsidP="00E6676C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10483D" w:rsidRDefault="0010483D" w:rsidP="00E6676C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7C7A5E" w:rsidRDefault="007C7A5E" w:rsidP="007C7A5E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7C7A5E" w:rsidRDefault="007C7A5E" w:rsidP="007C7A5E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7C7A5E" w:rsidRDefault="007C7A5E" w:rsidP="007C7A5E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7C7A5E" w:rsidRDefault="007C7A5E" w:rsidP="007C7A5E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7C7A5E" w:rsidRDefault="007C7A5E" w:rsidP="007C7A5E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7C7A5E" w:rsidRDefault="007C7A5E" w:rsidP="007C7A5E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7C7A5E" w:rsidRDefault="007C7A5E" w:rsidP="007C7A5E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10483D" w:rsidRDefault="007A3521" w:rsidP="00E6676C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Describe why Oedipus is a tragic hero</w:t>
      </w:r>
      <w:r w:rsidR="00AA50E2">
        <w:t xml:space="preserve"> (remember to address what he learns)</w:t>
      </w:r>
      <w:r>
        <w:t xml:space="preserve">: </w:t>
      </w:r>
    </w:p>
    <w:p w:rsidR="0010483D" w:rsidRDefault="0010483D" w:rsidP="00E6676C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10483D" w:rsidRDefault="0010483D" w:rsidP="00E6676C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10483D" w:rsidRDefault="0010483D" w:rsidP="00E6676C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10483D" w:rsidRDefault="0010483D" w:rsidP="00E6676C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10483D" w:rsidRDefault="0010483D" w:rsidP="00E6676C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10483D" w:rsidRDefault="0010483D" w:rsidP="00E6676C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1C17A3" w:rsidRDefault="0010483D" w:rsidP="00E6676C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7C7A5E" w:rsidRDefault="007C7A5E" w:rsidP="007C7A5E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7C7A5E" w:rsidRDefault="007C7A5E" w:rsidP="007C7A5E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7C7A5E" w:rsidRDefault="007C7A5E" w:rsidP="007C7A5E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</w:pPr>
      <w:r>
        <w:t>___________________________________________________________________________</w:t>
      </w:r>
    </w:p>
    <w:p w:rsidR="001C17A3" w:rsidRDefault="001C17A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sectPr w:rsidR="001C17A3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91B4528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4BFA3BE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EACB6C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DFC8851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7E879B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8EA4B8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F369A4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4808E3E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94AAB98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F205FF3"/>
    <w:multiLevelType w:val="hybridMultilevel"/>
    <w:tmpl w:val="3D5ED1D4"/>
    <w:lvl w:ilvl="0" w:tplc="76147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2CA6"/>
    <w:multiLevelType w:val="hybridMultilevel"/>
    <w:tmpl w:val="1C2A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79"/>
    <w:rsid w:val="0009639C"/>
    <w:rsid w:val="000B6101"/>
    <w:rsid w:val="000F3AD9"/>
    <w:rsid w:val="000F746F"/>
    <w:rsid w:val="0010483D"/>
    <w:rsid w:val="00176EE8"/>
    <w:rsid w:val="001C17A3"/>
    <w:rsid w:val="00264EAA"/>
    <w:rsid w:val="00265B58"/>
    <w:rsid w:val="002D2359"/>
    <w:rsid w:val="002E7851"/>
    <w:rsid w:val="003235A8"/>
    <w:rsid w:val="003C04BF"/>
    <w:rsid w:val="00435769"/>
    <w:rsid w:val="00504C29"/>
    <w:rsid w:val="005474D8"/>
    <w:rsid w:val="005500F1"/>
    <w:rsid w:val="00583D6C"/>
    <w:rsid w:val="005C3687"/>
    <w:rsid w:val="00602DB6"/>
    <w:rsid w:val="00605E2E"/>
    <w:rsid w:val="0061124D"/>
    <w:rsid w:val="00636E9A"/>
    <w:rsid w:val="00693621"/>
    <w:rsid w:val="006A552B"/>
    <w:rsid w:val="006B73C4"/>
    <w:rsid w:val="00743508"/>
    <w:rsid w:val="0078783C"/>
    <w:rsid w:val="007A3521"/>
    <w:rsid w:val="007C7A5E"/>
    <w:rsid w:val="0080740E"/>
    <w:rsid w:val="0090312D"/>
    <w:rsid w:val="00920822"/>
    <w:rsid w:val="009375C1"/>
    <w:rsid w:val="00937AF0"/>
    <w:rsid w:val="0098668A"/>
    <w:rsid w:val="00AA50E2"/>
    <w:rsid w:val="00B46F7E"/>
    <w:rsid w:val="00B8361E"/>
    <w:rsid w:val="00C406F0"/>
    <w:rsid w:val="00C85A91"/>
    <w:rsid w:val="00CE6736"/>
    <w:rsid w:val="00CF146F"/>
    <w:rsid w:val="00DB46A3"/>
    <w:rsid w:val="00E44879"/>
    <w:rsid w:val="00E6676C"/>
    <w:rsid w:val="00E75B43"/>
    <w:rsid w:val="00F11E2F"/>
    <w:rsid w:val="00F4677F"/>
    <w:rsid w:val="00FA6DDF"/>
    <w:rsid w:val="00F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D6A0"/>
  <w15:docId w15:val="{5FB3AA8A-F9F0-40F7-85F6-3550639F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55BC-6F91-4D9D-98BE-4DECFE99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Neden, Joel</cp:lastModifiedBy>
  <cp:revision>2</cp:revision>
  <dcterms:created xsi:type="dcterms:W3CDTF">2018-11-06T13:40:00Z</dcterms:created>
  <dcterms:modified xsi:type="dcterms:W3CDTF">2018-11-06T13:40:00Z</dcterms:modified>
</cp:coreProperties>
</file>